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C487" w14:textId="1EF888CE" w:rsidR="003566B0" w:rsidRDefault="00076282" w:rsidP="00425C92">
      <w:pPr>
        <w:spacing w:before="0" w:after="120"/>
        <w:ind w:firstLine="0"/>
        <w:rPr>
          <w:b/>
          <w:bCs/>
        </w:rPr>
      </w:pPr>
      <w:r w:rsidRPr="007B0E3B">
        <w:rPr>
          <w:noProof/>
        </w:rPr>
        <w:drawing>
          <wp:anchor distT="0" distB="0" distL="114300" distR="114300" simplePos="0" relativeHeight="251657216" behindDoc="0" locked="0" layoutInCell="1" allowOverlap="1" wp14:anchorId="3F389C28" wp14:editId="0CA06E22">
            <wp:simplePos x="0" y="0"/>
            <wp:positionH relativeFrom="column">
              <wp:posOffset>4533900</wp:posOffset>
            </wp:positionH>
            <wp:positionV relativeFrom="paragraph">
              <wp:posOffset>266700</wp:posOffset>
            </wp:positionV>
            <wp:extent cx="1223010" cy="742950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F0156" w14:textId="56550EAF" w:rsidR="0088301E" w:rsidRDefault="0088301E" w:rsidP="00076282">
      <w:pPr>
        <w:spacing w:before="0" w:after="120"/>
        <w:ind w:firstLine="0"/>
      </w:pPr>
      <w:r w:rsidRPr="003566B0">
        <w:rPr>
          <w:b/>
          <w:bCs/>
        </w:rPr>
        <w:t>Meeting:</w:t>
      </w:r>
      <w:r w:rsidRPr="002C7104">
        <w:t xml:space="preserve"> </w:t>
      </w:r>
      <w:r w:rsidR="00076282" w:rsidRPr="00076282">
        <w:rPr>
          <w:noProof/>
        </w:rPr>
        <w:t xml:space="preserve"> </w:t>
      </w:r>
      <w:r w:rsidR="00CE0FD5">
        <w:rPr>
          <w:noProof/>
        </w:rPr>
        <w:t>Children and Young People Board</w:t>
      </w:r>
    </w:p>
    <w:p w14:paraId="48F31F7A" w14:textId="7C693A6F" w:rsidR="0088301E" w:rsidRPr="003566B0" w:rsidRDefault="0088301E" w:rsidP="00076282">
      <w:pPr>
        <w:spacing w:before="0" w:after="120"/>
        <w:ind w:firstLine="0"/>
        <w:rPr>
          <w:color w:val="FF0000"/>
        </w:rPr>
      </w:pPr>
      <w:r w:rsidRPr="003566B0">
        <w:rPr>
          <w:b/>
          <w:bCs/>
        </w:rPr>
        <w:t>Date:</w:t>
      </w:r>
      <w:r>
        <w:t xml:space="preserve"> </w:t>
      </w:r>
      <w:r w:rsidR="00CE0FD5">
        <w:t>14 March 2023</w:t>
      </w:r>
    </w:p>
    <w:p w14:paraId="0C864403" w14:textId="77777777" w:rsidR="00CE0FD5" w:rsidRDefault="00CE0FD5" w:rsidP="00CE0FD5">
      <w:pPr>
        <w:pStyle w:val="Heading1"/>
        <w:spacing w:after="120"/>
        <w:rPr>
          <w:sz w:val="40"/>
          <w:szCs w:val="40"/>
        </w:rPr>
      </w:pPr>
    </w:p>
    <w:p w14:paraId="5E3CED27" w14:textId="3B74D7C4" w:rsidR="00CE0FD5" w:rsidRDefault="00CE0FD5" w:rsidP="00CE0FD5">
      <w:pPr>
        <w:pStyle w:val="Heading1"/>
        <w:spacing w:after="120"/>
        <w:rPr>
          <w:sz w:val="40"/>
          <w:szCs w:val="40"/>
        </w:rPr>
      </w:pPr>
      <w:r>
        <w:rPr>
          <w:sz w:val="40"/>
          <w:szCs w:val="40"/>
        </w:rPr>
        <w:t>The Rt Hon Claire Coutinho MP</w:t>
      </w:r>
    </w:p>
    <w:p w14:paraId="437B6349" w14:textId="2CC6B5E5" w:rsidR="00CE0FD5" w:rsidRPr="002F7BAC" w:rsidRDefault="00CE0FD5" w:rsidP="00CE0FD5">
      <w:pPr>
        <w:pStyle w:val="Heading1"/>
        <w:spacing w:after="120"/>
        <w:rPr>
          <w:sz w:val="28"/>
          <w:szCs w:val="28"/>
        </w:rPr>
      </w:pPr>
      <w:r>
        <w:rPr>
          <w:sz w:val="28"/>
          <w:szCs w:val="28"/>
        </w:rPr>
        <w:t>Parliamentary Under Secretary of State at the Department for Education (Minister for Children, Families and Wellbeing)</w:t>
      </w:r>
    </w:p>
    <w:p w14:paraId="4A190CC4" w14:textId="44BEE479" w:rsidR="00B56823" w:rsidRPr="00527D6E" w:rsidRDefault="00CE0FD5" w:rsidP="00BA5321">
      <w:pPr>
        <w:spacing w:before="0" w:after="160"/>
        <w:ind w:firstLine="0"/>
        <w:rPr>
          <w:color w:val="C00000"/>
        </w:rPr>
      </w:pPr>
      <w:r>
        <w:rPr>
          <w:noProof/>
        </w:rPr>
        <w:drawing>
          <wp:inline distT="0" distB="0" distL="0" distR="0" wp14:anchorId="6A4FE11A" wp14:editId="67ACAC7D">
            <wp:extent cx="3642969" cy="24286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996" cy="243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47746" w14:textId="77777777" w:rsidR="00CE0FD5" w:rsidRPr="00CE0FD5" w:rsidRDefault="00CE0FD5" w:rsidP="00CE0FD5">
      <w:pPr>
        <w:pStyle w:val="Heading2"/>
        <w:spacing w:line="240" w:lineRule="auto"/>
        <w:rPr>
          <w:sz w:val="24"/>
          <w:szCs w:val="28"/>
        </w:rPr>
      </w:pPr>
      <w:r w:rsidRPr="00CE0FD5">
        <w:rPr>
          <w:sz w:val="24"/>
          <w:szCs w:val="28"/>
        </w:rPr>
        <w:t>Biography</w:t>
      </w:r>
    </w:p>
    <w:p w14:paraId="6110AAC5" w14:textId="77777777" w:rsidR="00CE0FD5" w:rsidRPr="00CE0FD5" w:rsidRDefault="00CE0FD5" w:rsidP="00CE0FD5">
      <w:pPr>
        <w:pStyle w:val="NormalWeb"/>
        <w:shd w:val="clear" w:color="auto" w:fill="FFFFFF"/>
        <w:spacing w:before="0" w:beforeAutospacing="0" w:after="300" w:afterAutospacing="0" w:line="240" w:lineRule="auto"/>
        <w:ind w:firstLine="0"/>
        <w:rPr>
          <w:rFonts w:ascii="Arial" w:eastAsia="Times New Roman" w:hAnsi="Arial" w:cs="Arial"/>
          <w:color w:val="0B0C0C"/>
          <w:sz w:val="22"/>
          <w:szCs w:val="22"/>
          <w:lang w:eastAsia="en-GB"/>
        </w:rPr>
      </w:pPr>
      <w:proofErr w:type="spellStart"/>
      <w:r w:rsidRPr="00CE0FD5">
        <w:rPr>
          <w:rFonts w:ascii="Arial" w:eastAsia="Times New Roman" w:hAnsi="Arial" w:cs="Arial"/>
          <w:color w:val="0B0C0C"/>
          <w:sz w:val="22"/>
          <w:szCs w:val="22"/>
          <w:lang w:eastAsia="en-GB"/>
        </w:rPr>
        <w:t>Claire</w:t>
      </w:r>
      <w:proofErr w:type="spellEnd"/>
      <w:r w:rsidRPr="00CE0FD5">
        <w:rPr>
          <w:rFonts w:ascii="Arial" w:eastAsia="Times New Roman" w:hAnsi="Arial" w:cs="Arial"/>
          <w:color w:val="0B0C0C"/>
          <w:sz w:val="22"/>
          <w:szCs w:val="22"/>
          <w:lang w:eastAsia="en-GB"/>
        </w:rPr>
        <w:t xml:space="preserve"> Coutinho was appointed Parliamentary Under Secretary of State at the Department for Education on 26 October 2022.</w:t>
      </w:r>
    </w:p>
    <w:p w14:paraId="5774363C" w14:textId="77777777" w:rsidR="00CE0FD5" w:rsidRPr="00CE0FD5" w:rsidRDefault="00CE0FD5" w:rsidP="00CE0FD5">
      <w:pPr>
        <w:pStyle w:val="NormalWeb"/>
        <w:shd w:val="clear" w:color="auto" w:fill="FFFFFF"/>
        <w:spacing w:before="0" w:beforeAutospacing="0" w:after="300" w:afterAutospacing="0" w:line="240" w:lineRule="auto"/>
        <w:ind w:firstLine="0"/>
        <w:rPr>
          <w:rFonts w:ascii="Arial" w:eastAsia="Times New Roman" w:hAnsi="Arial" w:cs="Arial"/>
          <w:color w:val="0B0C0C"/>
          <w:sz w:val="22"/>
          <w:szCs w:val="22"/>
          <w:lang w:eastAsia="en-GB"/>
        </w:rPr>
      </w:pPr>
      <w:r w:rsidRPr="00CE0FD5">
        <w:rPr>
          <w:rFonts w:ascii="Arial" w:eastAsia="Times New Roman" w:hAnsi="Arial" w:cs="Arial"/>
          <w:color w:val="0B0C0C"/>
          <w:sz w:val="22"/>
          <w:szCs w:val="22"/>
          <w:lang w:eastAsia="en-GB"/>
        </w:rPr>
        <w:t>She was previously Parliamentary Under Secretary of State at the Department for Work and Pensions from 21 September to 27 October 2022.</w:t>
      </w:r>
    </w:p>
    <w:p w14:paraId="20518081" w14:textId="77777777" w:rsidR="00CE0FD5" w:rsidRPr="00CE0FD5" w:rsidRDefault="00CE0FD5" w:rsidP="00CE0FD5">
      <w:pPr>
        <w:pStyle w:val="Heading2"/>
        <w:spacing w:line="240" w:lineRule="auto"/>
        <w:rPr>
          <w:sz w:val="24"/>
          <w:szCs w:val="28"/>
        </w:rPr>
      </w:pPr>
      <w:r w:rsidRPr="00CE0FD5">
        <w:rPr>
          <w:sz w:val="24"/>
          <w:szCs w:val="28"/>
        </w:rPr>
        <w:t>Education</w:t>
      </w:r>
    </w:p>
    <w:p w14:paraId="71BB8D22" w14:textId="77777777" w:rsidR="00CE0FD5" w:rsidRPr="00CE0FD5" w:rsidRDefault="00CE0FD5" w:rsidP="00CE0FD5">
      <w:pPr>
        <w:spacing w:line="240" w:lineRule="auto"/>
        <w:ind w:firstLine="0"/>
        <w:rPr>
          <w:rFonts w:cs="Arial"/>
          <w:sz w:val="22"/>
          <w:szCs w:val="22"/>
        </w:rPr>
      </w:pPr>
      <w:r w:rsidRPr="00CE0FD5">
        <w:rPr>
          <w:rFonts w:eastAsia="Times New Roman" w:cs="Arial"/>
          <w:color w:val="0B0C0C"/>
          <w:sz w:val="22"/>
          <w:szCs w:val="22"/>
          <w:lang w:eastAsia="en-GB"/>
        </w:rPr>
        <w:t>Claire was educated at Exeter College,</w:t>
      </w:r>
      <w:r w:rsidRPr="00CE0FD5">
        <w:rPr>
          <w:rFonts w:cs="Arial"/>
          <w:sz w:val="22"/>
          <w:szCs w:val="22"/>
        </w:rPr>
        <w:t xml:space="preserve"> Oxford University.</w:t>
      </w:r>
    </w:p>
    <w:p w14:paraId="72B9FEF1" w14:textId="77777777" w:rsidR="00CE0FD5" w:rsidRDefault="00CE0FD5" w:rsidP="00CE0FD5">
      <w:pPr>
        <w:pStyle w:val="Heading2"/>
        <w:spacing w:line="240" w:lineRule="auto"/>
        <w:rPr>
          <w:sz w:val="24"/>
          <w:szCs w:val="28"/>
        </w:rPr>
      </w:pPr>
      <w:r w:rsidRPr="00CE0FD5">
        <w:rPr>
          <w:sz w:val="24"/>
          <w:szCs w:val="28"/>
        </w:rPr>
        <w:t>Political career</w:t>
      </w:r>
    </w:p>
    <w:p w14:paraId="133E4D56" w14:textId="7BD9EF30" w:rsidR="00CE0FD5" w:rsidRPr="00CE0FD5" w:rsidRDefault="00CE0FD5" w:rsidP="00CE0FD5">
      <w:pPr>
        <w:pStyle w:val="Heading2"/>
        <w:spacing w:line="240" w:lineRule="auto"/>
        <w:rPr>
          <w:sz w:val="24"/>
          <w:szCs w:val="28"/>
        </w:rPr>
      </w:pPr>
      <w:r w:rsidRPr="00CE0FD5">
        <w:rPr>
          <w:rFonts w:cs="Arial"/>
          <w:b w:val="0"/>
          <w:color w:val="0B0C0C"/>
          <w:sz w:val="22"/>
          <w:szCs w:val="22"/>
          <w:lang w:eastAsia="en-GB"/>
        </w:rPr>
        <w:t>Claire was elected Conservative MP for East Surrey on 12 December 2019.</w:t>
      </w:r>
    </w:p>
    <w:p w14:paraId="5829AA04" w14:textId="77777777" w:rsidR="00CE0FD5" w:rsidRPr="00CE0FD5" w:rsidRDefault="00CE0FD5" w:rsidP="00CE0FD5">
      <w:pPr>
        <w:pStyle w:val="NormalWeb"/>
        <w:shd w:val="clear" w:color="auto" w:fill="FFFFFF"/>
        <w:spacing w:before="0" w:beforeAutospacing="0" w:after="300" w:afterAutospacing="0" w:line="240" w:lineRule="auto"/>
        <w:ind w:firstLine="0"/>
        <w:rPr>
          <w:rFonts w:ascii="Arial" w:eastAsia="Times New Roman" w:hAnsi="Arial" w:cs="Arial"/>
          <w:color w:val="0B0C0C"/>
          <w:sz w:val="22"/>
          <w:szCs w:val="22"/>
          <w:lang w:eastAsia="en-GB"/>
        </w:rPr>
      </w:pPr>
      <w:r w:rsidRPr="00CE0FD5">
        <w:rPr>
          <w:rFonts w:ascii="Arial" w:eastAsia="Times New Roman" w:hAnsi="Arial" w:cs="Arial"/>
          <w:color w:val="0B0C0C"/>
          <w:sz w:val="22"/>
          <w:szCs w:val="22"/>
          <w:lang w:eastAsia="en-GB"/>
        </w:rPr>
        <w:t xml:space="preserve">Claire was previously Parliamentary Private Secretary to Chancellor of the Exchequer at the time, Rishi Sunak until July 2022. </w:t>
      </w:r>
    </w:p>
    <w:p w14:paraId="516C4A1F" w14:textId="77777777" w:rsidR="00CE0FD5" w:rsidRPr="00CE0FD5" w:rsidRDefault="00CE0FD5" w:rsidP="00CE0FD5">
      <w:pPr>
        <w:pStyle w:val="NormalWeb"/>
        <w:shd w:val="clear" w:color="auto" w:fill="FFFFFF"/>
        <w:spacing w:before="0" w:beforeAutospacing="0" w:after="300" w:afterAutospacing="0" w:line="240" w:lineRule="auto"/>
        <w:ind w:firstLine="0"/>
        <w:rPr>
          <w:rFonts w:ascii="Arial" w:eastAsia="Times New Roman" w:hAnsi="Arial" w:cs="Arial"/>
          <w:color w:val="0B0C0C"/>
          <w:sz w:val="22"/>
          <w:szCs w:val="22"/>
          <w:lang w:eastAsia="en-GB"/>
        </w:rPr>
      </w:pPr>
      <w:r w:rsidRPr="00CE0FD5">
        <w:rPr>
          <w:rFonts w:ascii="Arial" w:eastAsia="Times New Roman" w:hAnsi="Arial" w:cs="Arial"/>
          <w:color w:val="0B0C0C"/>
          <w:sz w:val="22"/>
          <w:szCs w:val="22"/>
          <w:lang w:eastAsia="en-GB"/>
        </w:rPr>
        <w:t xml:space="preserve">Prior to being elected to Parliament, Claire was special adviser to Rishi Sunak during his time as Chief Secretary to the Treasury. </w:t>
      </w:r>
    </w:p>
    <w:p w14:paraId="19415656" w14:textId="61D4CACC" w:rsidR="00FA1A37" w:rsidRPr="00CE0FD5" w:rsidRDefault="00CE0FD5" w:rsidP="00CE0FD5">
      <w:pPr>
        <w:pStyle w:val="NormalWeb"/>
        <w:shd w:val="clear" w:color="auto" w:fill="FFFFFF"/>
        <w:spacing w:before="0" w:beforeAutospacing="0" w:after="300" w:afterAutospacing="0" w:line="240" w:lineRule="auto"/>
        <w:ind w:firstLine="0"/>
        <w:rPr>
          <w:rFonts w:ascii="Arial" w:eastAsia="Times New Roman" w:hAnsi="Arial" w:cs="Arial"/>
          <w:color w:val="0B0C0C"/>
          <w:sz w:val="22"/>
          <w:szCs w:val="22"/>
          <w:lang w:eastAsia="en-GB"/>
        </w:rPr>
      </w:pPr>
      <w:r w:rsidRPr="00CE0FD5">
        <w:rPr>
          <w:rFonts w:ascii="Arial" w:eastAsia="Times New Roman" w:hAnsi="Arial" w:cs="Arial"/>
          <w:color w:val="0B0C0C"/>
          <w:sz w:val="22"/>
          <w:szCs w:val="22"/>
          <w:lang w:eastAsia="en-GB"/>
        </w:rPr>
        <w:t>Before her political career, Claire worked in the finance and investment banking.</w:t>
      </w:r>
    </w:p>
    <w:sectPr w:rsidR="00FA1A37" w:rsidRPr="00CE0FD5" w:rsidSect="00376FD5">
      <w:headerReference w:type="default" r:id="rId13"/>
      <w:footerReference w:type="even" r:id="rId14"/>
      <w:headerReference w:type="first" r:id="rId15"/>
      <w:footerReference w:type="first" r:id="rId16"/>
      <w:pgSz w:w="11900" w:h="16840"/>
      <w:pgMar w:top="142" w:right="1127" w:bottom="1440" w:left="1134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A2EBC" w14:textId="77777777" w:rsidR="00232D02" w:rsidRDefault="00232D02" w:rsidP="00AD62B2">
      <w:r>
        <w:separator/>
      </w:r>
    </w:p>
  </w:endnote>
  <w:endnote w:type="continuationSeparator" w:id="0">
    <w:p w14:paraId="1B2EB455" w14:textId="77777777" w:rsidR="00232D02" w:rsidRDefault="00232D02" w:rsidP="00AD62B2">
      <w:r>
        <w:continuationSeparator/>
      </w:r>
    </w:p>
  </w:endnote>
  <w:endnote w:type="continuationNotice" w:id="1">
    <w:p w14:paraId="58BB3667" w14:textId="77777777" w:rsidR="00232D02" w:rsidRDefault="00232D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E99E" w14:textId="77777777" w:rsidR="008B5701" w:rsidRDefault="008B5701" w:rsidP="00AD62B2">
    <w:pPr>
      <w:rPr>
        <w:lang w:val="en-US"/>
      </w:rPr>
    </w:pPr>
  </w:p>
  <w:p w14:paraId="546C17A2" w14:textId="77777777" w:rsidR="007D6682" w:rsidRPr="00153423" w:rsidRDefault="007D6682" w:rsidP="00AD62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DC35" w14:textId="517309EA" w:rsidR="002954FA" w:rsidRPr="005C409E" w:rsidRDefault="0096147C" w:rsidP="00076282">
    <w:pPr>
      <w:pStyle w:val="NormalWeb"/>
      <w:spacing w:before="0" w:beforeAutospacing="0" w:after="160" w:afterAutospacing="0" w:line="200" w:lineRule="atLeast"/>
      <w:ind w:right="-879" w:firstLine="0"/>
      <w:rPr>
        <w:rFonts w:ascii="Arial" w:hAnsi="Arial" w:cs="Arial"/>
      </w:rPr>
    </w:pPr>
    <w:r w:rsidRPr="005C409E">
      <w:rPr>
        <w:rFonts w:ascii="Arial" w:hAnsi="Arial" w:cs="Arial"/>
        <w:sz w:val="18"/>
        <w:szCs w:val="18"/>
      </w:rPr>
      <w:t xml:space="preserve">18 Smith Square, London, SW1P 3HZ    www.local.gov.uk    </w:t>
    </w:r>
    <w:r w:rsidRPr="005C409E">
      <w:rPr>
        <w:rFonts w:ascii="Arial" w:hAnsi="Arial" w:cs="Arial"/>
        <w:b/>
        <w:bCs/>
        <w:sz w:val="18"/>
        <w:szCs w:val="18"/>
      </w:rPr>
      <w:t xml:space="preserve">Telephone </w:t>
    </w:r>
    <w:r w:rsidRPr="005C409E">
      <w:rPr>
        <w:rFonts w:ascii="Arial" w:hAnsi="Arial" w:cs="Arial"/>
        <w:sz w:val="18"/>
        <w:szCs w:val="18"/>
      </w:rPr>
      <w:t xml:space="preserve">020 7664 3000    </w:t>
    </w:r>
    <w:r w:rsidRPr="005C409E">
      <w:rPr>
        <w:rFonts w:ascii="Arial" w:hAnsi="Arial" w:cs="Arial"/>
        <w:b/>
        <w:bCs/>
        <w:sz w:val="18"/>
        <w:szCs w:val="18"/>
      </w:rPr>
      <w:t xml:space="preserve">Email </w:t>
    </w:r>
    <w:r w:rsidRPr="005C409E">
      <w:rPr>
        <w:rFonts w:ascii="Arial" w:hAnsi="Arial" w:cs="Arial"/>
        <w:sz w:val="18"/>
        <w:szCs w:val="18"/>
      </w:rPr>
      <w:t>info@local.gov.uk    </w:t>
    </w:r>
    <w:r w:rsidRPr="005C409E">
      <w:rPr>
        <w:rFonts w:ascii="Arial" w:hAnsi="Arial" w:cs="Arial"/>
        <w:sz w:val="18"/>
        <w:szCs w:val="18"/>
      </w:rPr>
      <w:br/>
      <w:t xml:space="preserve">Local Government Association company number 11177145  </w:t>
    </w:r>
    <w:r w:rsidRPr="005C409E">
      <w:rPr>
        <w:rFonts w:ascii="Arial" w:hAnsi="Arial" w:cs="Arial"/>
        <w:sz w:val="18"/>
        <w:szCs w:val="18"/>
      </w:rPr>
      <w:br/>
      <w:t>Improvement and Development Agency for Local Government company number 0367557</w:t>
    </w:r>
    <w:r w:rsidRPr="005C409E">
      <w:rPr>
        <w:rFonts w:ascii="Arial" w:hAnsi="Arial" w:cs="Arial"/>
        <w:sz w:val="18"/>
        <w:szCs w:val="18"/>
      </w:rPr>
      <w:br/>
    </w:r>
    <w:r w:rsidRPr="005C409E">
      <w:rPr>
        <w:rFonts w:ascii="Arial" w:hAnsi="Arial" w:cs="Arial"/>
        <w:b/>
        <w:bCs/>
        <w:sz w:val="18"/>
        <w:szCs w:val="18"/>
      </w:rPr>
      <w:t>Chairman:</w:t>
    </w:r>
    <w:r w:rsidRPr="005C409E">
      <w:rPr>
        <w:rFonts w:ascii="Arial" w:hAnsi="Arial" w:cs="Arial"/>
        <w:sz w:val="18"/>
        <w:szCs w:val="18"/>
      </w:rPr>
      <w:t xml:space="preserve"> Councillor James Jamieson OBE   </w:t>
    </w:r>
    <w:r w:rsidRPr="005C409E">
      <w:rPr>
        <w:rFonts w:ascii="Arial" w:hAnsi="Arial" w:cs="Arial"/>
        <w:b/>
        <w:bCs/>
        <w:sz w:val="18"/>
        <w:szCs w:val="18"/>
      </w:rPr>
      <w:t>Chief Executive:</w:t>
    </w:r>
    <w:r w:rsidRPr="005C409E">
      <w:rPr>
        <w:rFonts w:ascii="Arial" w:hAnsi="Arial" w:cs="Arial"/>
        <w:sz w:val="18"/>
        <w:szCs w:val="18"/>
      </w:rPr>
      <w:t xml:space="preserve"> Mark Lloyd CBE   </w:t>
    </w:r>
    <w:r w:rsidRPr="005C409E">
      <w:rPr>
        <w:rFonts w:ascii="Arial" w:hAnsi="Arial" w:cs="Arial"/>
        <w:b/>
        <w:bCs/>
        <w:sz w:val="18"/>
        <w:szCs w:val="18"/>
      </w:rPr>
      <w:t>President:</w:t>
    </w:r>
    <w:r w:rsidRPr="005C409E">
      <w:rPr>
        <w:rFonts w:ascii="Arial" w:hAnsi="Arial" w:cs="Arial"/>
        <w:sz w:val="18"/>
        <w:szCs w:val="18"/>
      </w:rPr>
      <w:t xml:space="preserve"> Baroness Grey-Thompson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F08C2" w14:textId="77777777" w:rsidR="00232D02" w:rsidRDefault="00232D02" w:rsidP="00AD62B2">
      <w:r>
        <w:separator/>
      </w:r>
    </w:p>
  </w:footnote>
  <w:footnote w:type="continuationSeparator" w:id="0">
    <w:p w14:paraId="5E520268" w14:textId="77777777" w:rsidR="00232D02" w:rsidRDefault="00232D02" w:rsidP="00AD62B2">
      <w:r>
        <w:continuationSeparator/>
      </w:r>
    </w:p>
  </w:footnote>
  <w:footnote w:type="continuationNotice" w:id="1">
    <w:p w14:paraId="48F81A95" w14:textId="77777777" w:rsidR="00232D02" w:rsidRDefault="00232D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72BE" w14:textId="6738E0D3" w:rsidR="00DA5AAB" w:rsidRPr="009E5E45" w:rsidRDefault="00DA5AAB" w:rsidP="009E5E45">
    <w:pPr>
      <w:pStyle w:val="Header"/>
      <w:ind w:firstLine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73E0" w14:textId="02D6B63C" w:rsidR="00701BA4" w:rsidRPr="0088301E" w:rsidRDefault="00701BA4" w:rsidP="0088301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C66C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90BD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2C8C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6C79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38A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1450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98A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25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C22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920A02"/>
    <w:multiLevelType w:val="multilevel"/>
    <w:tmpl w:val="B0BE1D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021" w:hanging="45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A041D8D"/>
    <w:multiLevelType w:val="multilevel"/>
    <w:tmpl w:val="3794A4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5A011C"/>
    <w:multiLevelType w:val="multilevel"/>
    <w:tmpl w:val="D6306D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 w16cid:durableId="2003195199">
    <w:abstractNumId w:val="9"/>
  </w:num>
  <w:num w:numId="2" w16cid:durableId="1748991138">
    <w:abstractNumId w:val="17"/>
  </w:num>
  <w:num w:numId="3" w16cid:durableId="1399208622">
    <w:abstractNumId w:val="16"/>
  </w:num>
  <w:num w:numId="4" w16cid:durableId="951476119">
    <w:abstractNumId w:val="14"/>
  </w:num>
  <w:num w:numId="5" w16cid:durableId="760491951">
    <w:abstractNumId w:val="11"/>
  </w:num>
  <w:num w:numId="6" w16cid:durableId="867445808">
    <w:abstractNumId w:val="10"/>
  </w:num>
  <w:num w:numId="7" w16cid:durableId="26639027">
    <w:abstractNumId w:val="12"/>
  </w:num>
  <w:num w:numId="8" w16cid:durableId="527793186">
    <w:abstractNumId w:val="18"/>
  </w:num>
  <w:num w:numId="9" w16cid:durableId="1519539591">
    <w:abstractNumId w:val="15"/>
  </w:num>
  <w:num w:numId="10" w16cid:durableId="324943932">
    <w:abstractNumId w:val="13"/>
  </w:num>
  <w:num w:numId="11" w16cid:durableId="470289907">
    <w:abstractNumId w:val="7"/>
  </w:num>
  <w:num w:numId="12" w16cid:durableId="594825297">
    <w:abstractNumId w:val="6"/>
  </w:num>
  <w:num w:numId="13" w16cid:durableId="1694767733">
    <w:abstractNumId w:val="5"/>
  </w:num>
  <w:num w:numId="14" w16cid:durableId="1115103644">
    <w:abstractNumId w:val="4"/>
  </w:num>
  <w:num w:numId="15" w16cid:durableId="77020626">
    <w:abstractNumId w:val="8"/>
  </w:num>
  <w:num w:numId="16" w16cid:durableId="1612859623">
    <w:abstractNumId w:val="3"/>
  </w:num>
  <w:num w:numId="17" w16cid:durableId="372463782">
    <w:abstractNumId w:val="2"/>
  </w:num>
  <w:num w:numId="18" w16cid:durableId="1597327376">
    <w:abstractNumId w:val="1"/>
  </w:num>
  <w:num w:numId="19" w16cid:durableId="201826368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D7"/>
    <w:rsid w:val="000040DD"/>
    <w:rsid w:val="00016C66"/>
    <w:rsid w:val="00023063"/>
    <w:rsid w:val="000367CF"/>
    <w:rsid w:val="000404B5"/>
    <w:rsid w:val="00042F32"/>
    <w:rsid w:val="000505D5"/>
    <w:rsid w:val="00052698"/>
    <w:rsid w:val="000563A1"/>
    <w:rsid w:val="00076282"/>
    <w:rsid w:val="00084AE6"/>
    <w:rsid w:val="000A3930"/>
    <w:rsid w:val="000A46DA"/>
    <w:rsid w:val="000C083B"/>
    <w:rsid w:val="000D007C"/>
    <w:rsid w:val="000F5D79"/>
    <w:rsid w:val="00101F83"/>
    <w:rsid w:val="00105C11"/>
    <w:rsid w:val="00125CDC"/>
    <w:rsid w:val="00125D0E"/>
    <w:rsid w:val="001379B6"/>
    <w:rsid w:val="00143FF7"/>
    <w:rsid w:val="00151173"/>
    <w:rsid w:val="00151EED"/>
    <w:rsid w:val="00153423"/>
    <w:rsid w:val="00154DF0"/>
    <w:rsid w:val="00160176"/>
    <w:rsid w:val="00162B91"/>
    <w:rsid w:val="001879BE"/>
    <w:rsid w:val="00194699"/>
    <w:rsid w:val="00195A64"/>
    <w:rsid w:val="001B6714"/>
    <w:rsid w:val="001C0B7F"/>
    <w:rsid w:val="001C2D2F"/>
    <w:rsid w:val="001C403B"/>
    <w:rsid w:val="001C7965"/>
    <w:rsid w:val="001D0BC8"/>
    <w:rsid w:val="001D0E03"/>
    <w:rsid w:val="001E4FE0"/>
    <w:rsid w:val="001F77A5"/>
    <w:rsid w:val="0020025E"/>
    <w:rsid w:val="00201BBD"/>
    <w:rsid w:val="00202AA9"/>
    <w:rsid w:val="0022517A"/>
    <w:rsid w:val="00232D02"/>
    <w:rsid w:val="002422C3"/>
    <w:rsid w:val="00254CC6"/>
    <w:rsid w:val="0028316C"/>
    <w:rsid w:val="00292FD7"/>
    <w:rsid w:val="002954FA"/>
    <w:rsid w:val="002A7C7F"/>
    <w:rsid w:val="002C7020"/>
    <w:rsid w:val="002C7104"/>
    <w:rsid w:val="002D013E"/>
    <w:rsid w:val="002D4F8A"/>
    <w:rsid w:val="002E3791"/>
    <w:rsid w:val="0030031B"/>
    <w:rsid w:val="00302864"/>
    <w:rsid w:val="00305796"/>
    <w:rsid w:val="003137E0"/>
    <w:rsid w:val="00321249"/>
    <w:rsid w:val="00325289"/>
    <w:rsid w:val="00331707"/>
    <w:rsid w:val="003566B0"/>
    <w:rsid w:val="00357547"/>
    <w:rsid w:val="00363F09"/>
    <w:rsid w:val="00365015"/>
    <w:rsid w:val="00371E87"/>
    <w:rsid w:val="003737D0"/>
    <w:rsid w:val="00375F9A"/>
    <w:rsid w:val="00376FD5"/>
    <w:rsid w:val="00385D68"/>
    <w:rsid w:val="0039168F"/>
    <w:rsid w:val="00395AD4"/>
    <w:rsid w:val="003A15A7"/>
    <w:rsid w:val="003A7E51"/>
    <w:rsid w:val="003D1170"/>
    <w:rsid w:val="003D55B7"/>
    <w:rsid w:val="003E42B8"/>
    <w:rsid w:val="003F3A6C"/>
    <w:rsid w:val="00400A51"/>
    <w:rsid w:val="004026A7"/>
    <w:rsid w:val="00425C92"/>
    <w:rsid w:val="00447DCB"/>
    <w:rsid w:val="0045278B"/>
    <w:rsid w:val="0047422A"/>
    <w:rsid w:val="004748F8"/>
    <w:rsid w:val="004812FF"/>
    <w:rsid w:val="004813F5"/>
    <w:rsid w:val="00481F27"/>
    <w:rsid w:val="00486944"/>
    <w:rsid w:val="00493C69"/>
    <w:rsid w:val="004A550F"/>
    <w:rsid w:val="004B0B49"/>
    <w:rsid w:val="004C0E85"/>
    <w:rsid w:val="004C1903"/>
    <w:rsid w:val="004D736A"/>
    <w:rsid w:val="004E09CD"/>
    <w:rsid w:val="004E2432"/>
    <w:rsid w:val="004F68A2"/>
    <w:rsid w:val="00503519"/>
    <w:rsid w:val="00503754"/>
    <w:rsid w:val="00516DF0"/>
    <w:rsid w:val="00526D9F"/>
    <w:rsid w:val="00527D6E"/>
    <w:rsid w:val="0053346B"/>
    <w:rsid w:val="00535D6E"/>
    <w:rsid w:val="005372A7"/>
    <w:rsid w:val="00540C4E"/>
    <w:rsid w:val="00552CFE"/>
    <w:rsid w:val="00565620"/>
    <w:rsid w:val="005720CE"/>
    <w:rsid w:val="0057403C"/>
    <w:rsid w:val="00584BDE"/>
    <w:rsid w:val="00584D71"/>
    <w:rsid w:val="005A7236"/>
    <w:rsid w:val="005B40FE"/>
    <w:rsid w:val="005C379A"/>
    <w:rsid w:val="005C409E"/>
    <w:rsid w:val="005D08F8"/>
    <w:rsid w:val="005D52A9"/>
    <w:rsid w:val="005D785E"/>
    <w:rsid w:val="005F1E59"/>
    <w:rsid w:val="005F35B6"/>
    <w:rsid w:val="00616157"/>
    <w:rsid w:val="00622CF7"/>
    <w:rsid w:val="00627EC8"/>
    <w:rsid w:val="006306EE"/>
    <w:rsid w:val="00637846"/>
    <w:rsid w:val="00643FF4"/>
    <w:rsid w:val="00645595"/>
    <w:rsid w:val="006455C6"/>
    <w:rsid w:val="00645C7E"/>
    <w:rsid w:val="00652442"/>
    <w:rsid w:val="006574A6"/>
    <w:rsid w:val="00664ACC"/>
    <w:rsid w:val="0067291C"/>
    <w:rsid w:val="006731A2"/>
    <w:rsid w:val="00690B8B"/>
    <w:rsid w:val="006A0790"/>
    <w:rsid w:val="006B1898"/>
    <w:rsid w:val="006C088E"/>
    <w:rsid w:val="006C70DE"/>
    <w:rsid w:val="006E432A"/>
    <w:rsid w:val="006E5EC5"/>
    <w:rsid w:val="006F12D2"/>
    <w:rsid w:val="006F1D90"/>
    <w:rsid w:val="006F4292"/>
    <w:rsid w:val="006F4968"/>
    <w:rsid w:val="00701BA4"/>
    <w:rsid w:val="00711939"/>
    <w:rsid w:val="0071649C"/>
    <w:rsid w:val="00720DEE"/>
    <w:rsid w:val="007278C2"/>
    <w:rsid w:val="00731307"/>
    <w:rsid w:val="00740387"/>
    <w:rsid w:val="007522A4"/>
    <w:rsid w:val="007556A8"/>
    <w:rsid w:val="007566A0"/>
    <w:rsid w:val="00762786"/>
    <w:rsid w:val="007918BC"/>
    <w:rsid w:val="00794A67"/>
    <w:rsid w:val="007A3157"/>
    <w:rsid w:val="007A4D40"/>
    <w:rsid w:val="007B0E3B"/>
    <w:rsid w:val="007B0F24"/>
    <w:rsid w:val="007B1D9E"/>
    <w:rsid w:val="007B6174"/>
    <w:rsid w:val="007B6FFF"/>
    <w:rsid w:val="007C337E"/>
    <w:rsid w:val="007D2BFD"/>
    <w:rsid w:val="007D335D"/>
    <w:rsid w:val="007D6682"/>
    <w:rsid w:val="007E1B30"/>
    <w:rsid w:val="007F1381"/>
    <w:rsid w:val="007F28E6"/>
    <w:rsid w:val="007F3910"/>
    <w:rsid w:val="007F59BC"/>
    <w:rsid w:val="00803C71"/>
    <w:rsid w:val="00803F83"/>
    <w:rsid w:val="008048EF"/>
    <w:rsid w:val="0080622B"/>
    <w:rsid w:val="008200FE"/>
    <w:rsid w:val="00821E3F"/>
    <w:rsid w:val="008332C5"/>
    <w:rsid w:val="00842651"/>
    <w:rsid w:val="00847148"/>
    <w:rsid w:val="00847890"/>
    <w:rsid w:val="00880C7A"/>
    <w:rsid w:val="0088301E"/>
    <w:rsid w:val="00885D1D"/>
    <w:rsid w:val="008905DD"/>
    <w:rsid w:val="0089382D"/>
    <w:rsid w:val="00895969"/>
    <w:rsid w:val="008A5A73"/>
    <w:rsid w:val="008B2E69"/>
    <w:rsid w:val="008B5701"/>
    <w:rsid w:val="008C33DB"/>
    <w:rsid w:val="008C7AEC"/>
    <w:rsid w:val="008E5800"/>
    <w:rsid w:val="008E748E"/>
    <w:rsid w:val="008F5B31"/>
    <w:rsid w:val="008F5F53"/>
    <w:rsid w:val="008F608D"/>
    <w:rsid w:val="009000B6"/>
    <w:rsid w:val="00902EFF"/>
    <w:rsid w:val="00905BB1"/>
    <w:rsid w:val="00923F56"/>
    <w:rsid w:val="00936955"/>
    <w:rsid w:val="009536BB"/>
    <w:rsid w:val="00953728"/>
    <w:rsid w:val="00960AD7"/>
    <w:rsid w:val="0096147C"/>
    <w:rsid w:val="00963DC2"/>
    <w:rsid w:val="0096624C"/>
    <w:rsid w:val="009846C6"/>
    <w:rsid w:val="0098520D"/>
    <w:rsid w:val="00987523"/>
    <w:rsid w:val="009878BD"/>
    <w:rsid w:val="00987B43"/>
    <w:rsid w:val="009A2A70"/>
    <w:rsid w:val="009A6C11"/>
    <w:rsid w:val="009C0A70"/>
    <w:rsid w:val="009C5246"/>
    <w:rsid w:val="009C6E89"/>
    <w:rsid w:val="009D274E"/>
    <w:rsid w:val="009D6442"/>
    <w:rsid w:val="009D77EE"/>
    <w:rsid w:val="009E2623"/>
    <w:rsid w:val="009E3E52"/>
    <w:rsid w:val="009E5E45"/>
    <w:rsid w:val="009E6111"/>
    <w:rsid w:val="009F1F4A"/>
    <w:rsid w:val="00A02CAC"/>
    <w:rsid w:val="00A247CC"/>
    <w:rsid w:val="00A42B71"/>
    <w:rsid w:val="00A60982"/>
    <w:rsid w:val="00AA2CA8"/>
    <w:rsid w:val="00AB01D7"/>
    <w:rsid w:val="00AB56A2"/>
    <w:rsid w:val="00AC2D89"/>
    <w:rsid w:val="00AD62B2"/>
    <w:rsid w:val="00AE33E9"/>
    <w:rsid w:val="00AF201F"/>
    <w:rsid w:val="00AF421F"/>
    <w:rsid w:val="00B0699A"/>
    <w:rsid w:val="00B101EC"/>
    <w:rsid w:val="00B10AD7"/>
    <w:rsid w:val="00B14707"/>
    <w:rsid w:val="00B223D9"/>
    <w:rsid w:val="00B270C0"/>
    <w:rsid w:val="00B43FC6"/>
    <w:rsid w:val="00B56823"/>
    <w:rsid w:val="00B632F8"/>
    <w:rsid w:val="00B632FD"/>
    <w:rsid w:val="00B6379A"/>
    <w:rsid w:val="00B675FD"/>
    <w:rsid w:val="00B754E7"/>
    <w:rsid w:val="00B81E51"/>
    <w:rsid w:val="00B826E5"/>
    <w:rsid w:val="00B872F6"/>
    <w:rsid w:val="00BA10BE"/>
    <w:rsid w:val="00BA5321"/>
    <w:rsid w:val="00BC1F12"/>
    <w:rsid w:val="00BC6B2D"/>
    <w:rsid w:val="00BD5521"/>
    <w:rsid w:val="00BE0ACB"/>
    <w:rsid w:val="00C22A6C"/>
    <w:rsid w:val="00C51037"/>
    <w:rsid w:val="00C55AED"/>
    <w:rsid w:val="00C629EB"/>
    <w:rsid w:val="00C64EDF"/>
    <w:rsid w:val="00C77025"/>
    <w:rsid w:val="00C84BCF"/>
    <w:rsid w:val="00C9073A"/>
    <w:rsid w:val="00C92573"/>
    <w:rsid w:val="00CA5846"/>
    <w:rsid w:val="00CA6CB6"/>
    <w:rsid w:val="00CB3530"/>
    <w:rsid w:val="00CC0113"/>
    <w:rsid w:val="00CD532B"/>
    <w:rsid w:val="00CD6AA8"/>
    <w:rsid w:val="00CE0FD5"/>
    <w:rsid w:val="00CE1D9D"/>
    <w:rsid w:val="00D028ED"/>
    <w:rsid w:val="00D10FCA"/>
    <w:rsid w:val="00D30BBE"/>
    <w:rsid w:val="00D51669"/>
    <w:rsid w:val="00D64C73"/>
    <w:rsid w:val="00D70FE5"/>
    <w:rsid w:val="00D81007"/>
    <w:rsid w:val="00D9187A"/>
    <w:rsid w:val="00D91A5B"/>
    <w:rsid w:val="00DA13B0"/>
    <w:rsid w:val="00DA5AAB"/>
    <w:rsid w:val="00DB6110"/>
    <w:rsid w:val="00DB707D"/>
    <w:rsid w:val="00DD44F2"/>
    <w:rsid w:val="00DD47BD"/>
    <w:rsid w:val="00DD54A1"/>
    <w:rsid w:val="00E0165F"/>
    <w:rsid w:val="00E141F7"/>
    <w:rsid w:val="00E53F9C"/>
    <w:rsid w:val="00E610E1"/>
    <w:rsid w:val="00E618C5"/>
    <w:rsid w:val="00E61E6E"/>
    <w:rsid w:val="00E81AC5"/>
    <w:rsid w:val="00E82156"/>
    <w:rsid w:val="00E85176"/>
    <w:rsid w:val="00EA6CDB"/>
    <w:rsid w:val="00EB4174"/>
    <w:rsid w:val="00ED5BAA"/>
    <w:rsid w:val="00EE48FE"/>
    <w:rsid w:val="00EF1910"/>
    <w:rsid w:val="00F069C8"/>
    <w:rsid w:val="00F075F3"/>
    <w:rsid w:val="00F11BF5"/>
    <w:rsid w:val="00F22C64"/>
    <w:rsid w:val="00F24E47"/>
    <w:rsid w:val="00F264F7"/>
    <w:rsid w:val="00F3594F"/>
    <w:rsid w:val="00F54F92"/>
    <w:rsid w:val="00F6662B"/>
    <w:rsid w:val="00F770BA"/>
    <w:rsid w:val="00F83049"/>
    <w:rsid w:val="00F867C7"/>
    <w:rsid w:val="00F86C57"/>
    <w:rsid w:val="00FA1A37"/>
    <w:rsid w:val="00FA3617"/>
    <w:rsid w:val="00FB2952"/>
    <w:rsid w:val="00FE1983"/>
    <w:rsid w:val="00FF0842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BB7FBA"/>
  <w14:defaultImageDpi w14:val="330"/>
  <w15:chartTrackingRefBased/>
  <w15:docId w15:val="{0B70E301-6AC9-4EBF-B3B8-B23DB302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120" w:after="240" w:line="300" w:lineRule="atLeast"/>
        <w:ind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9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8F8"/>
    <w:pPr>
      <w:keepNext/>
      <w:keepLines/>
      <w:spacing w:before="240"/>
      <w:ind w:firstLine="0"/>
      <w:outlineLvl w:val="0"/>
    </w:pPr>
    <w:rPr>
      <w:rFonts w:eastAsiaTheme="majorEastAsia" w:cstheme="majorBidi"/>
      <w:b/>
      <w:noProof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3E9"/>
    <w:pPr>
      <w:keepNext/>
      <w:keepLines/>
      <w:widowControl w:val="0"/>
      <w:spacing w:before="360" w:line="420" w:lineRule="exact"/>
      <w:ind w:firstLine="0"/>
      <w:outlineLvl w:val="1"/>
    </w:pPr>
    <w:rPr>
      <w:rFonts w:eastAsia="Times New Roman" w:cs="Times New Roman"/>
      <w:b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523"/>
    <w:pPr>
      <w:keepNext/>
      <w:keepLines/>
      <w:spacing w:before="240"/>
      <w:outlineLvl w:val="2"/>
    </w:pPr>
    <w:rPr>
      <w:rFonts w:eastAsiaTheme="majorEastAsia" w:cstheme="majorBidi"/>
      <w:b/>
      <w:color w:val="000000" w:themeColor="text1"/>
      <w:sz w:val="28"/>
    </w:rPr>
  </w:style>
  <w:style w:type="paragraph" w:styleId="Heading4">
    <w:name w:val="heading 4"/>
    <w:aliases w:val="LGA TITLE"/>
    <w:basedOn w:val="Normal"/>
    <w:next w:val="Normal"/>
    <w:link w:val="Heading4Char"/>
    <w:uiPriority w:val="9"/>
    <w:rsid w:val="002C7020"/>
    <w:pPr>
      <w:widowControl w:val="0"/>
      <w:spacing w:line="400" w:lineRule="exact"/>
      <w:outlineLvl w:val="3"/>
    </w:pPr>
    <w:rPr>
      <w:rFonts w:eastAsia="Times New Roman" w:cs="Times New Roman"/>
      <w:b/>
      <w:bCs/>
      <w:color w:val="1F497D" w:themeColor="text2"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rsid w:val="00CA6CB6"/>
    <w:pPr>
      <w:ind w:left="1560"/>
    </w:pPr>
    <w:rPr>
      <w:rFonts w:cs="Times New Roman"/>
      <w:b/>
      <w:szCs w:val="22"/>
      <w:lang w:val="en-US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aliases w:val="LGA TITLE Char"/>
    <w:basedOn w:val="DefaultParagraphFont"/>
    <w:link w:val="Heading4"/>
    <w:uiPriority w:val="9"/>
    <w:rsid w:val="002C7020"/>
    <w:rPr>
      <w:rFonts w:ascii="Arial" w:eastAsia="Times New Roman" w:hAnsi="Arial" w:cs="Times New Roman"/>
      <w:b/>
      <w:bCs/>
      <w:color w:val="1F497D" w:themeColor="text2"/>
      <w:sz w:val="28"/>
      <w:szCs w:val="28"/>
      <w:lang w:val="x-none"/>
    </w:rPr>
  </w:style>
  <w:style w:type="paragraph" w:customStyle="1" w:styleId="numbers">
    <w:name w:val="numbers"/>
    <w:basedOn w:val="Normal"/>
    <w:rsid w:val="00A02CAC"/>
    <w:pPr>
      <w:tabs>
        <w:tab w:val="right" w:pos="10490"/>
      </w:tabs>
      <w:ind w:left="1418"/>
    </w:pPr>
    <w:rPr>
      <w:rFonts w:cs="Times New Roman"/>
      <w:b/>
      <w:color w:val="000000" w:themeColor="text1"/>
      <w:szCs w:val="22"/>
      <w:lang w:val="en-US"/>
    </w:rPr>
  </w:style>
  <w:style w:type="table" w:styleId="TableGrid">
    <w:name w:val="Table Grid"/>
    <w:basedOn w:val="TableNormal"/>
    <w:uiPriority w:val="5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748F8"/>
    <w:rPr>
      <w:rFonts w:ascii="Arial" w:eastAsiaTheme="majorEastAsia" w:hAnsi="Arial" w:cstheme="majorBidi"/>
      <w:b/>
      <w:noProof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E33E9"/>
    <w:rPr>
      <w:rFonts w:ascii="Arial" w:eastAsia="Times New Roman" w:hAnsi="Arial" w:cs="Times New Roman"/>
      <w:b/>
      <w:color w:val="000000" w:themeColor="text1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87523"/>
    <w:rPr>
      <w:rFonts w:ascii="Arial" w:eastAsiaTheme="majorEastAsia" w:hAnsi="Arial" w:cstheme="majorBidi"/>
      <w:b/>
      <w:color w:val="000000" w:themeColor="text1"/>
      <w:sz w:val="28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BA5321"/>
    <w:pPr>
      <w:spacing w:before="0" w:after="16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B0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1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1D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1E51"/>
    <w:pPr>
      <w:spacing w:before="0" w:after="0" w:line="240" w:lineRule="auto"/>
      <w:ind w:firstLine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a.peters\Downloads\Board%20report%20template_MJ%20amen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9938E89292F428D377F4FE3A81F81" ma:contentTypeVersion="12" ma:contentTypeDescription="Create a new document." ma:contentTypeScope="" ma:versionID="cea06a1304434600e01c74f59fc43cd0">
  <xsd:schema xmlns:xsd="http://www.w3.org/2001/XMLSchema" xmlns:xs="http://www.w3.org/2001/XMLSchema" xmlns:p="http://schemas.microsoft.com/office/2006/metadata/properties" xmlns:ns2="c5b0e574-a2a8-474b-ab1d-82ba70679876" xmlns:ns3="a9f2679b-0563-41b5-be6e-35b3eb421a2d" targetNamespace="http://schemas.microsoft.com/office/2006/metadata/properties" ma:root="true" ma:fieldsID="62304125aa5bf8ca45d74e9ba07cb9bb" ns2:_="" ns3:_="">
    <xsd:import namespace="c5b0e574-a2a8-474b-ab1d-82ba70679876"/>
    <xsd:import namespace="a9f2679b-0563-41b5-be6e-35b3eb421a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cumentOwner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0e574-a2a8-474b-ab1d-82ba70679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Owner_2" ma:index="18" nillable="true" ma:displayName="Document Owner" ma:format="Dropdown" ma:internalName="DocumentOwner_2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2679b-0563-41b5-be6e-35b3eb421a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Owner_2 xmlns="c5b0e574-a2a8-474b-ab1d-82ba70679876">Member Services</DocumentOwner_2>
  </documentManagement>
</p:properties>
</file>

<file path=customXml/itemProps1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B65B0-7AF1-423F-BC3F-3A745AEA4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0e574-a2a8-474b-ab1d-82ba70679876"/>
    <ds:schemaRef ds:uri="a9f2679b-0563-41b5-be6e-35b3eb421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c5b0e574-a2a8-474b-ab1d-82ba706798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report template_MJ amends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report template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report template</dc:title>
  <dc:subject/>
  <dc:creator>Emilia Peters</dc:creator>
  <cp:keywords/>
  <dc:description/>
  <cp:lastModifiedBy>Abigail Benari</cp:lastModifiedBy>
  <cp:revision>2</cp:revision>
  <dcterms:created xsi:type="dcterms:W3CDTF">2023-03-07T14:31:00Z</dcterms:created>
  <dcterms:modified xsi:type="dcterms:W3CDTF">2023-03-07T14:31:00Z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0x0101006589938E89292F428D377F4FE3A81F81</vt:lpwstr>
  </property>
  <property fmtid="{D5CDD505-2E9C-101B-9397-08002B2CF9AE}" pid="3" name="Document owner">
    <vt:lpwstr>999;#LGA MemberServices</vt:lpwstr>
  </property>
</Properties>
</file>